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3E814" w14:textId="7B04E61B" w:rsidR="00D479FE" w:rsidRDefault="00D479FE" w:rsidP="00D479FE"/>
    <w:p w14:paraId="0A6D0BB1" w14:textId="02887B6D" w:rsidR="005506DF" w:rsidRDefault="005506DF" w:rsidP="00D479FE"/>
    <w:p w14:paraId="48F3A5F1" w14:textId="4631E1E0" w:rsidR="00E75CC3" w:rsidRDefault="00E75CC3" w:rsidP="00D479FE"/>
    <w:p w14:paraId="02B31842" w14:textId="77777777" w:rsidR="00E75CC3" w:rsidRPr="00D479FE" w:rsidRDefault="00E75CC3" w:rsidP="00D479FE"/>
    <w:p w14:paraId="5E926722" w14:textId="77777777" w:rsidR="00474CE6" w:rsidRPr="00E75CC3" w:rsidRDefault="00474CE6" w:rsidP="00474CE6">
      <w:pPr>
        <w:pStyle w:val="Heading4"/>
        <w:keepNext w:val="0"/>
        <w:spacing w:before="0" w:after="319"/>
        <w:jc w:val="center"/>
        <w:rPr>
          <w:rFonts w:ascii="Verdana" w:hAnsi="Verdana" w:cs="Arial"/>
          <w:sz w:val="48"/>
          <w:szCs w:val="48"/>
          <w:u w:val="single"/>
        </w:rPr>
      </w:pPr>
      <w:r w:rsidRPr="00E75CC3">
        <w:rPr>
          <w:rFonts w:ascii="Verdana" w:hAnsi="Verdana" w:cs="Arial"/>
          <w:sz w:val="48"/>
          <w:szCs w:val="48"/>
          <w:u w:val="single"/>
        </w:rPr>
        <w:t>INB Innovation Challenge</w:t>
      </w:r>
    </w:p>
    <w:p w14:paraId="292B224A" w14:textId="3511DC5D" w:rsidR="00474CE6" w:rsidRPr="00E75CC3" w:rsidRDefault="00474CE6" w:rsidP="00474CE6">
      <w:pPr>
        <w:pStyle w:val="Heading4"/>
        <w:keepNext w:val="0"/>
        <w:spacing w:before="0" w:after="319"/>
        <w:jc w:val="center"/>
        <w:rPr>
          <w:rFonts w:ascii="Verdana" w:hAnsi="Verdana" w:cs="Arial"/>
          <w:i/>
          <w:iCs/>
          <w:sz w:val="36"/>
          <w:szCs w:val="36"/>
        </w:rPr>
      </w:pPr>
      <w:r w:rsidRPr="00E75CC3">
        <w:rPr>
          <w:rFonts w:ascii="Verdana" w:hAnsi="Verdana" w:cs="Arial"/>
          <w:i/>
          <w:iCs/>
          <w:sz w:val="36"/>
          <w:szCs w:val="36"/>
        </w:rPr>
        <w:t>Proposal Template</w:t>
      </w:r>
    </w:p>
    <w:p w14:paraId="525C4B46" w14:textId="77777777" w:rsidR="00650BD9" w:rsidRPr="00E75CC3" w:rsidRDefault="00650BD9" w:rsidP="00650BD9">
      <w:pPr>
        <w:spacing w:line="276" w:lineRule="auto"/>
        <w:jc w:val="center"/>
        <w:rPr>
          <w:rFonts w:ascii="Verdana" w:hAnsi="Verdana" w:cs="Arial"/>
        </w:rPr>
      </w:pPr>
    </w:p>
    <w:p w14:paraId="3A6DD410" w14:textId="427008AE" w:rsidR="00650BD9" w:rsidRPr="00E75CC3" w:rsidRDefault="00650BD9" w:rsidP="00E75CC3">
      <w:pPr>
        <w:spacing w:line="276" w:lineRule="auto"/>
        <w:jc w:val="center"/>
        <w:rPr>
          <w:rFonts w:ascii="Verdana" w:hAnsi="Verdana" w:cs="Arial"/>
          <w:sz w:val="28"/>
          <w:szCs w:val="28"/>
        </w:rPr>
      </w:pPr>
      <w:r w:rsidRPr="00E75CC3">
        <w:rPr>
          <w:rFonts w:ascii="Verdana" w:hAnsi="Verdana" w:cs="Arial"/>
          <w:sz w:val="28"/>
          <w:szCs w:val="28"/>
        </w:rPr>
        <w:t xml:space="preserve">Please fill </w:t>
      </w:r>
      <w:r w:rsidR="00FC62D4" w:rsidRPr="00E75CC3">
        <w:rPr>
          <w:rFonts w:ascii="Verdana" w:hAnsi="Verdana" w:cs="Arial"/>
          <w:sz w:val="28"/>
          <w:szCs w:val="28"/>
        </w:rPr>
        <w:t xml:space="preserve">out </w:t>
      </w:r>
      <w:r w:rsidRPr="00E75CC3">
        <w:rPr>
          <w:rFonts w:ascii="Verdana" w:hAnsi="Verdana" w:cs="Arial"/>
          <w:sz w:val="28"/>
          <w:szCs w:val="28"/>
        </w:rPr>
        <w:t>this form and submit the document</w:t>
      </w:r>
    </w:p>
    <w:p w14:paraId="093FBDA5" w14:textId="55AF809C" w:rsidR="00650BD9" w:rsidRPr="00E75CC3" w:rsidRDefault="00650BD9" w:rsidP="00650BD9">
      <w:pPr>
        <w:spacing w:line="276" w:lineRule="auto"/>
        <w:jc w:val="center"/>
        <w:rPr>
          <w:rFonts w:ascii="Verdana" w:hAnsi="Verdana" w:cs="Arial"/>
          <w:sz w:val="28"/>
          <w:szCs w:val="28"/>
        </w:rPr>
      </w:pPr>
      <w:r w:rsidRPr="00E75CC3">
        <w:rPr>
          <w:rFonts w:ascii="Verdana" w:hAnsi="Verdana" w:cs="Arial"/>
          <w:sz w:val="28"/>
          <w:szCs w:val="28"/>
        </w:rPr>
        <w:t xml:space="preserve">until and including 31.03.2021 by Email to </w:t>
      </w:r>
      <w:hyperlink r:id="rId8" w:history="1">
        <w:r w:rsidRPr="00E75CC3">
          <w:rPr>
            <w:rStyle w:val="Hyperlink"/>
            <w:rFonts w:ascii="Verdana" w:hAnsi="Verdana" w:cs="Arial"/>
            <w:sz w:val="28"/>
            <w:szCs w:val="28"/>
          </w:rPr>
          <w:t>BD@instantnano.com</w:t>
        </w:r>
      </w:hyperlink>
      <w:r w:rsidR="00F9478A" w:rsidRPr="00E75CC3">
        <w:rPr>
          <w:rFonts w:ascii="Verdana" w:hAnsi="Verdana" w:cs="Arial"/>
          <w:sz w:val="28"/>
          <w:szCs w:val="28"/>
        </w:rPr>
        <w:t>.</w:t>
      </w:r>
    </w:p>
    <w:p w14:paraId="5A5FE9C7" w14:textId="26D90B6D" w:rsidR="007B211A" w:rsidRPr="00E75CC3" w:rsidRDefault="007B211A" w:rsidP="00650BD9">
      <w:pPr>
        <w:rPr>
          <w:rFonts w:ascii="Verdana" w:hAnsi="Verdana" w:cs="Arial"/>
        </w:rPr>
      </w:pPr>
    </w:p>
    <w:p w14:paraId="6F980BD1" w14:textId="2BB65333" w:rsidR="00F9478A" w:rsidRDefault="00F9478A" w:rsidP="00650BD9">
      <w:pPr>
        <w:rPr>
          <w:rFonts w:ascii="Verdana" w:hAnsi="Verdana" w:cs="Arial"/>
        </w:rPr>
      </w:pPr>
    </w:p>
    <w:p w14:paraId="0CA2A05A" w14:textId="77777777" w:rsidR="00E75CC3" w:rsidRPr="00E75CC3" w:rsidRDefault="00E75CC3" w:rsidP="00650BD9">
      <w:pPr>
        <w:rPr>
          <w:rFonts w:ascii="Verdana" w:hAnsi="Verdana" w:cs="Arial"/>
        </w:rPr>
      </w:pPr>
    </w:p>
    <w:tbl>
      <w:tblPr>
        <w:tblStyle w:val="TableNormal1"/>
        <w:tblW w:w="10399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99"/>
        <w:gridCol w:w="7200"/>
      </w:tblGrid>
      <w:tr w:rsidR="00F9478A" w:rsidRPr="00E75CC3" w14:paraId="26DF0976" w14:textId="4CBFEEDA" w:rsidTr="005D21D5">
        <w:trPr>
          <w:trHeight w:val="648"/>
        </w:trPr>
        <w:tc>
          <w:tcPr>
            <w:tcW w:w="10399" w:type="dxa"/>
            <w:gridSpan w:val="2"/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AF20A" w14:textId="3D9F5D2F" w:rsidR="00F9478A" w:rsidRPr="00E75CC3" w:rsidRDefault="00F9478A" w:rsidP="005D21D5">
            <w:pPr>
              <w:spacing w:line="320" w:lineRule="exact"/>
              <w:jc w:val="center"/>
              <w:rPr>
                <w:rStyle w:val="None"/>
                <w:rFonts w:ascii="Verdana" w:hAnsi="Verdana" w:cs="Arial"/>
                <w:b/>
                <w:bCs/>
                <w:sz w:val="28"/>
                <w:szCs w:val="28"/>
              </w:rPr>
            </w:pPr>
            <w:r w:rsidRPr="00E75CC3">
              <w:rPr>
                <w:rStyle w:val="None"/>
                <w:rFonts w:ascii="Verdana" w:hAnsi="Verdana" w:cs="Arial"/>
                <w:b/>
                <w:bCs/>
                <w:sz w:val="32"/>
                <w:szCs w:val="32"/>
              </w:rPr>
              <w:t>Contact</w:t>
            </w:r>
            <w:r w:rsidR="00567375" w:rsidRPr="00E75CC3">
              <w:rPr>
                <w:rStyle w:val="None"/>
                <w:rFonts w:ascii="Verdana" w:hAnsi="Verdana" w:cs="Arial"/>
                <w:b/>
                <w:bCs/>
                <w:sz w:val="32"/>
                <w:szCs w:val="32"/>
              </w:rPr>
              <w:t xml:space="preserve"> and Organization</w:t>
            </w:r>
            <w:r w:rsidRPr="00E75CC3">
              <w:rPr>
                <w:rStyle w:val="None"/>
                <w:rFonts w:ascii="Verdana" w:hAnsi="Verdana" w:cs="Arial"/>
                <w:b/>
                <w:bCs/>
                <w:sz w:val="32"/>
                <w:szCs w:val="32"/>
              </w:rPr>
              <w:t xml:space="preserve"> Information</w:t>
            </w:r>
          </w:p>
        </w:tc>
      </w:tr>
      <w:tr w:rsidR="00F9478A" w:rsidRPr="00E75CC3" w14:paraId="33E94845" w14:textId="42646976" w:rsidTr="00E75CC3">
        <w:trPr>
          <w:trHeight w:val="648"/>
        </w:trPr>
        <w:tc>
          <w:tcPr>
            <w:tcW w:w="3199" w:type="dxa"/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ACB75" w14:textId="08556CA4" w:rsidR="00F9478A" w:rsidRPr="00E75CC3" w:rsidRDefault="00F9478A" w:rsidP="005D21D5">
            <w:pPr>
              <w:spacing w:line="320" w:lineRule="exact"/>
              <w:ind w:left="61"/>
              <w:rPr>
                <w:rFonts w:ascii="Verdana" w:hAnsi="Verdana" w:cs="Arial"/>
                <w:b/>
                <w:bCs/>
              </w:rPr>
            </w:pPr>
            <w:r w:rsidRPr="00E75CC3">
              <w:rPr>
                <w:rStyle w:val="None"/>
                <w:rFonts w:ascii="Verdana" w:hAnsi="Verdana" w:cs="Arial"/>
                <w:b/>
                <w:bCs/>
              </w:rPr>
              <w:t>First Name</w:t>
            </w:r>
          </w:p>
        </w:tc>
        <w:tc>
          <w:tcPr>
            <w:tcW w:w="7200" w:type="dxa"/>
            <w:vAlign w:val="center"/>
          </w:tcPr>
          <w:p w14:paraId="212EA936" w14:textId="77777777" w:rsidR="00F9478A" w:rsidRPr="00E75CC3" w:rsidRDefault="00F9478A" w:rsidP="005D21D5">
            <w:pPr>
              <w:rPr>
                <w:rFonts w:ascii="Verdana" w:hAnsi="Verdana" w:cs="Arial"/>
              </w:rPr>
            </w:pPr>
          </w:p>
        </w:tc>
      </w:tr>
      <w:tr w:rsidR="00F9478A" w:rsidRPr="00E75CC3" w14:paraId="79277A60" w14:textId="161E5230" w:rsidTr="00E75CC3">
        <w:trPr>
          <w:trHeight w:val="648"/>
        </w:trPr>
        <w:tc>
          <w:tcPr>
            <w:tcW w:w="3199" w:type="dxa"/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6420E" w14:textId="503581EE" w:rsidR="00F9478A" w:rsidRPr="00E75CC3" w:rsidRDefault="00F9478A" w:rsidP="005D21D5">
            <w:pPr>
              <w:spacing w:line="320" w:lineRule="exact"/>
              <w:ind w:left="61"/>
              <w:rPr>
                <w:rStyle w:val="None"/>
                <w:rFonts w:ascii="Verdana" w:hAnsi="Verdana" w:cs="Arial"/>
                <w:b/>
                <w:bCs/>
              </w:rPr>
            </w:pPr>
            <w:r w:rsidRPr="00E75CC3">
              <w:rPr>
                <w:rStyle w:val="None"/>
                <w:rFonts w:ascii="Verdana" w:hAnsi="Verdana" w:cs="Arial"/>
                <w:b/>
                <w:bCs/>
              </w:rPr>
              <w:t>Last Name</w:t>
            </w:r>
          </w:p>
        </w:tc>
        <w:tc>
          <w:tcPr>
            <w:tcW w:w="7200" w:type="dxa"/>
            <w:vAlign w:val="center"/>
          </w:tcPr>
          <w:p w14:paraId="2443BF8D" w14:textId="77777777" w:rsidR="00F9478A" w:rsidRPr="00E75CC3" w:rsidRDefault="00F9478A" w:rsidP="005D21D5">
            <w:pPr>
              <w:rPr>
                <w:rFonts w:ascii="Verdana" w:hAnsi="Verdana" w:cs="Arial"/>
              </w:rPr>
            </w:pPr>
          </w:p>
        </w:tc>
      </w:tr>
      <w:tr w:rsidR="00F9478A" w:rsidRPr="00E75CC3" w14:paraId="61E3CD44" w14:textId="56183BF8" w:rsidTr="00E75CC3">
        <w:trPr>
          <w:trHeight w:val="648"/>
        </w:trPr>
        <w:tc>
          <w:tcPr>
            <w:tcW w:w="3199" w:type="dxa"/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EAA49" w14:textId="2FC663B3" w:rsidR="00F9478A" w:rsidRPr="00E75CC3" w:rsidRDefault="00F9478A" w:rsidP="005D21D5">
            <w:pPr>
              <w:spacing w:line="320" w:lineRule="exact"/>
              <w:ind w:left="61"/>
              <w:rPr>
                <w:rStyle w:val="None"/>
                <w:rFonts w:ascii="Verdana" w:hAnsi="Verdana" w:cs="Arial"/>
                <w:b/>
                <w:bCs/>
              </w:rPr>
            </w:pPr>
            <w:r w:rsidRPr="00E75CC3">
              <w:rPr>
                <w:rStyle w:val="None"/>
                <w:rFonts w:ascii="Verdana" w:hAnsi="Verdana" w:cs="Arial"/>
                <w:b/>
                <w:bCs/>
              </w:rPr>
              <w:t>Email Address</w:t>
            </w:r>
          </w:p>
        </w:tc>
        <w:tc>
          <w:tcPr>
            <w:tcW w:w="7200" w:type="dxa"/>
            <w:vAlign w:val="center"/>
          </w:tcPr>
          <w:p w14:paraId="7AC17853" w14:textId="77777777" w:rsidR="00F9478A" w:rsidRPr="00E75CC3" w:rsidRDefault="00F9478A" w:rsidP="005D21D5">
            <w:pPr>
              <w:rPr>
                <w:rFonts w:ascii="Verdana" w:hAnsi="Verdana" w:cs="Arial"/>
              </w:rPr>
            </w:pPr>
          </w:p>
        </w:tc>
      </w:tr>
      <w:tr w:rsidR="00F9478A" w:rsidRPr="00E75CC3" w14:paraId="2DA4DB1B" w14:textId="6B32032F" w:rsidTr="00E75CC3">
        <w:trPr>
          <w:trHeight w:val="648"/>
        </w:trPr>
        <w:tc>
          <w:tcPr>
            <w:tcW w:w="3199" w:type="dxa"/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6918D" w14:textId="51FA1871" w:rsidR="00F9478A" w:rsidRPr="00E75CC3" w:rsidRDefault="00E75CC3" w:rsidP="005D21D5">
            <w:pPr>
              <w:spacing w:line="320" w:lineRule="exact"/>
              <w:ind w:left="61"/>
              <w:rPr>
                <w:rStyle w:val="None"/>
                <w:rFonts w:ascii="Verdana" w:hAnsi="Verdana" w:cs="Arial"/>
                <w:b/>
                <w:bCs/>
              </w:rPr>
            </w:pPr>
            <w:r>
              <w:rPr>
                <w:rStyle w:val="None"/>
                <w:rFonts w:ascii="Verdana" w:hAnsi="Verdana" w:cs="Arial"/>
                <w:b/>
                <w:bCs/>
              </w:rPr>
              <w:t>Telephone No.</w:t>
            </w:r>
          </w:p>
          <w:p w14:paraId="5D4AC4FC" w14:textId="77777777" w:rsidR="00F9478A" w:rsidRPr="00E75CC3" w:rsidRDefault="00F9478A" w:rsidP="005D21D5">
            <w:pPr>
              <w:spacing w:line="320" w:lineRule="exact"/>
              <w:ind w:left="61"/>
              <w:rPr>
                <w:rStyle w:val="None"/>
                <w:rFonts w:ascii="Verdana" w:hAnsi="Verdana" w:cs="Arial"/>
              </w:rPr>
            </w:pPr>
            <w:r w:rsidRPr="00E75CC3">
              <w:rPr>
                <w:rStyle w:val="None"/>
                <w:rFonts w:ascii="Verdana" w:hAnsi="Verdana" w:cs="Arial"/>
                <w:i/>
                <w:iCs/>
                <w:sz w:val="20"/>
                <w:szCs w:val="20"/>
              </w:rPr>
              <w:t>(incl. country code)</w:t>
            </w:r>
          </w:p>
        </w:tc>
        <w:tc>
          <w:tcPr>
            <w:tcW w:w="7200" w:type="dxa"/>
            <w:vAlign w:val="center"/>
          </w:tcPr>
          <w:p w14:paraId="78B105CD" w14:textId="77777777" w:rsidR="00F9478A" w:rsidRPr="00E75CC3" w:rsidRDefault="00F9478A" w:rsidP="005D21D5">
            <w:pPr>
              <w:rPr>
                <w:rFonts w:ascii="Verdana" w:hAnsi="Verdana" w:cs="Arial"/>
              </w:rPr>
            </w:pPr>
          </w:p>
        </w:tc>
      </w:tr>
      <w:tr w:rsidR="00F9478A" w:rsidRPr="00E75CC3" w14:paraId="0A970513" w14:textId="3A3880AF" w:rsidTr="00E75CC3">
        <w:trPr>
          <w:trHeight w:val="648"/>
        </w:trPr>
        <w:tc>
          <w:tcPr>
            <w:tcW w:w="3199" w:type="dxa"/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65C13" w14:textId="77777777" w:rsidR="00F9478A" w:rsidRPr="00E75CC3" w:rsidRDefault="00F9478A" w:rsidP="005D21D5">
            <w:pPr>
              <w:spacing w:line="320" w:lineRule="exact"/>
              <w:ind w:left="61"/>
              <w:rPr>
                <w:rFonts w:ascii="Verdana" w:hAnsi="Verdana" w:cs="Arial"/>
                <w:b/>
                <w:bCs/>
              </w:rPr>
            </w:pPr>
            <w:r w:rsidRPr="00E75CC3">
              <w:rPr>
                <w:rStyle w:val="None"/>
                <w:rFonts w:ascii="Verdana" w:hAnsi="Verdana" w:cs="Arial"/>
                <w:b/>
                <w:bCs/>
              </w:rPr>
              <w:t>Organization Name</w:t>
            </w:r>
          </w:p>
        </w:tc>
        <w:tc>
          <w:tcPr>
            <w:tcW w:w="7200" w:type="dxa"/>
            <w:vAlign w:val="center"/>
          </w:tcPr>
          <w:p w14:paraId="24AD931E" w14:textId="77777777" w:rsidR="00F9478A" w:rsidRPr="00E75CC3" w:rsidRDefault="00F9478A" w:rsidP="005D21D5">
            <w:pPr>
              <w:rPr>
                <w:rFonts w:ascii="Verdana" w:hAnsi="Verdana" w:cs="Arial"/>
              </w:rPr>
            </w:pPr>
          </w:p>
        </w:tc>
      </w:tr>
      <w:tr w:rsidR="00E75CC3" w:rsidRPr="00E75CC3" w14:paraId="7C7E215E" w14:textId="31F19BB3" w:rsidTr="00E75CC3">
        <w:trPr>
          <w:trHeight w:val="1466"/>
        </w:trPr>
        <w:tc>
          <w:tcPr>
            <w:tcW w:w="3199" w:type="dxa"/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A7055" w14:textId="77777777" w:rsidR="00E75CC3" w:rsidRPr="00E75CC3" w:rsidRDefault="00E75CC3" w:rsidP="005D21D5">
            <w:pPr>
              <w:spacing w:line="320" w:lineRule="exact"/>
              <w:ind w:left="61"/>
              <w:rPr>
                <w:rStyle w:val="None"/>
                <w:rFonts w:ascii="Verdana" w:hAnsi="Verdana" w:cs="Arial"/>
                <w:b/>
                <w:bCs/>
              </w:rPr>
            </w:pPr>
            <w:r w:rsidRPr="00E75CC3">
              <w:rPr>
                <w:rStyle w:val="None"/>
                <w:rFonts w:ascii="Verdana" w:hAnsi="Verdana" w:cs="Arial"/>
                <w:b/>
                <w:bCs/>
              </w:rPr>
              <w:t>Organization Address</w:t>
            </w:r>
          </w:p>
        </w:tc>
        <w:tc>
          <w:tcPr>
            <w:tcW w:w="7200" w:type="dxa"/>
            <w:vAlign w:val="center"/>
          </w:tcPr>
          <w:p w14:paraId="1CEEE58A" w14:textId="77777777" w:rsidR="00E75CC3" w:rsidRPr="00E75CC3" w:rsidRDefault="00E75CC3" w:rsidP="005D21D5">
            <w:pPr>
              <w:rPr>
                <w:rFonts w:ascii="Verdana" w:hAnsi="Verdana" w:cs="Arial"/>
              </w:rPr>
            </w:pPr>
          </w:p>
        </w:tc>
      </w:tr>
    </w:tbl>
    <w:p w14:paraId="60728CA3" w14:textId="163C3FE5" w:rsidR="00A10542" w:rsidRPr="00E75CC3" w:rsidRDefault="00A10542" w:rsidP="00650BD9">
      <w:pPr>
        <w:rPr>
          <w:rFonts w:ascii="Verdana" w:hAnsi="Verdana" w:cs="Arial"/>
        </w:rPr>
      </w:pPr>
    </w:p>
    <w:p w14:paraId="206BFF59" w14:textId="77777777" w:rsidR="00FC62D4" w:rsidRPr="00E75CC3" w:rsidRDefault="00FC62D4" w:rsidP="00650BD9">
      <w:pPr>
        <w:rPr>
          <w:rFonts w:ascii="Verdana" w:hAnsi="Verdana" w:cs="Arial"/>
        </w:rPr>
      </w:pPr>
    </w:p>
    <w:p w14:paraId="4C8BE04F" w14:textId="77777777" w:rsidR="00567375" w:rsidRPr="00E75CC3" w:rsidRDefault="00567375" w:rsidP="00650BD9">
      <w:pPr>
        <w:rPr>
          <w:rFonts w:ascii="Verdana" w:hAnsi="Verdana" w:cs="Arial"/>
        </w:rPr>
      </w:pPr>
    </w:p>
    <w:p w14:paraId="040C16E9" w14:textId="33C58B4D" w:rsidR="00E75CC3" w:rsidRDefault="00E75CC3" w:rsidP="00650BD9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14:paraId="3C7DE549" w14:textId="77777777" w:rsidR="00FC62D4" w:rsidRPr="00E75CC3" w:rsidRDefault="00FC62D4" w:rsidP="00650BD9">
      <w:pPr>
        <w:rPr>
          <w:rFonts w:ascii="Verdana" w:hAnsi="Verdana" w:cs="Arial"/>
        </w:rPr>
      </w:pPr>
    </w:p>
    <w:p w14:paraId="100BC8C2" w14:textId="2F216723" w:rsidR="00FC62D4" w:rsidRPr="00E75CC3" w:rsidRDefault="00FC62D4" w:rsidP="00650BD9">
      <w:pPr>
        <w:rPr>
          <w:rFonts w:ascii="Verdana" w:hAnsi="Verdana" w:cs="Arial"/>
        </w:rPr>
      </w:pPr>
    </w:p>
    <w:tbl>
      <w:tblPr>
        <w:tblStyle w:val="TableNormal1"/>
        <w:tblW w:w="103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99"/>
        <w:gridCol w:w="3240"/>
        <w:gridCol w:w="3960"/>
      </w:tblGrid>
      <w:tr w:rsidR="00650BD9" w:rsidRPr="00E75CC3" w14:paraId="1B1D7C37" w14:textId="77777777" w:rsidTr="0010173E">
        <w:trPr>
          <w:trHeight w:val="738"/>
        </w:trPr>
        <w:tc>
          <w:tcPr>
            <w:tcW w:w="10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246A8" w14:textId="5FDB02FB" w:rsidR="00650BD9" w:rsidRPr="00E75CC3" w:rsidRDefault="00A10542" w:rsidP="005D21D5">
            <w:pPr>
              <w:spacing w:line="320" w:lineRule="exact"/>
              <w:jc w:val="center"/>
              <w:rPr>
                <w:rFonts w:ascii="Verdana" w:hAnsi="Verdana" w:cs="Arial"/>
              </w:rPr>
            </w:pPr>
            <w:r w:rsidRPr="00E75CC3">
              <w:rPr>
                <w:rStyle w:val="None"/>
                <w:rFonts w:ascii="Verdana" w:hAnsi="Verdana" w:cs="Arial"/>
                <w:b/>
                <w:bCs/>
                <w:sz w:val="32"/>
                <w:szCs w:val="32"/>
              </w:rPr>
              <w:t>Project</w:t>
            </w:r>
            <w:r w:rsidR="00DE2ED6">
              <w:rPr>
                <w:rStyle w:val="None"/>
                <w:rFonts w:ascii="Verdana" w:hAnsi="Verdana" w:cs="Arial"/>
                <w:b/>
                <w:bCs/>
                <w:sz w:val="32"/>
                <w:szCs w:val="32"/>
              </w:rPr>
              <w:t xml:space="preserve"> </w:t>
            </w:r>
            <w:r w:rsidRPr="00E75CC3">
              <w:rPr>
                <w:rStyle w:val="None"/>
                <w:rFonts w:ascii="Verdana" w:hAnsi="Verdana" w:cs="Arial"/>
                <w:b/>
                <w:bCs/>
                <w:sz w:val="32"/>
                <w:szCs w:val="32"/>
              </w:rPr>
              <w:t>/</w:t>
            </w:r>
            <w:r w:rsidR="00DE2ED6">
              <w:rPr>
                <w:rStyle w:val="None"/>
                <w:rFonts w:ascii="Verdana" w:hAnsi="Verdana" w:cs="Arial"/>
                <w:b/>
                <w:bCs/>
                <w:sz w:val="32"/>
                <w:szCs w:val="32"/>
              </w:rPr>
              <w:t xml:space="preserve"> </w:t>
            </w:r>
            <w:r w:rsidRPr="00E75CC3">
              <w:rPr>
                <w:rStyle w:val="None"/>
                <w:rFonts w:ascii="Verdana" w:hAnsi="Verdana" w:cs="Arial"/>
                <w:b/>
                <w:bCs/>
                <w:sz w:val="32"/>
                <w:szCs w:val="32"/>
              </w:rPr>
              <w:t>Research Information</w:t>
            </w:r>
          </w:p>
        </w:tc>
      </w:tr>
      <w:tr w:rsidR="00650BD9" w:rsidRPr="00E75CC3" w14:paraId="6C126FD3" w14:textId="77777777" w:rsidTr="00E75CC3">
        <w:trPr>
          <w:trHeight w:val="648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31402" w14:textId="29648216" w:rsidR="00650BD9" w:rsidRPr="00E75CC3" w:rsidRDefault="00A10542" w:rsidP="005D21D5">
            <w:pPr>
              <w:spacing w:line="320" w:lineRule="exact"/>
              <w:ind w:left="61"/>
              <w:rPr>
                <w:rFonts w:ascii="Verdana" w:hAnsi="Verdana" w:cs="Arial"/>
                <w:b/>
                <w:bCs/>
              </w:rPr>
            </w:pPr>
            <w:r w:rsidRPr="00E75CC3">
              <w:rPr>
                <w:rStyle w:val="None"/>
                <w:rFonts w:ascii="Verdana" w:hAnsi="Verdana" w:cs="Arial"/>
                <w:b/>
                <w:bCs/>
              </w:rPr>
              <w:t>Title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37C40" w14:textId="77777777" w:rsidR="00650BD9" w:rsidRPr="00E75CC3" w:rsidRDefault="00650BD9" w:rsidP="005D21D5">
            <w:pPr>
              <w:rPr>
                <w:rFonts w:ascii="Verdana" w:hAnsi="Verdana" w:cs="Arial"/>
              </w:rPr>
            </w:pPr>
          </w:p>
        </w:tc>
      </w:tr>
      <w:tr w:rsidR="0010173E" w:rsidRPr="00E75CC3" w14:paraId="32907C22" w14:textId="77777777" w:rsidTr="003B1C73">
        <w:trPr>
          <w:trHeight w:val="1953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20033" w14:textId="5182FE59" w:rsidR="00F664A1" w:rsidRPr="00E75CC3" w:rsidRDefault="00F664A1" w:rsidP="005D21D5">
            <w:pPr>
              <w:spacing w:line="320" w:lineRule="exact"/>
              <w:ind w:left="61"/>
              <w:rPr>
                <w:rStyle w:val="None"/>
                <w:rFonts w:ascii="Verdana" w:hAnsi="Verdana" w:cs="Arial"/>
                <w:b/>
                <w:bCs/>
              </w:rPr>
            </w:pPr>
            <w:r w:rsidRPr="00E75CC3">
              <w:rPr>
                <w:rStyle w:val="None"/>
                <w:rFonts w:ascii="Verdana" w:hAnsi="Verdana" w:cs="Arial"/>
                <w:b/>
                <w:bCs/>
              </w:rPr>
              <w:t>Areas</w:t>
            </w:r>
          </w:p>
          <w:p w14:paraId="47171E50" w14:textId="4DFFA807" w:rsidR="00F664A1" w:rsidRPr="00E75CC3" w:rsidRDefault="00F664A1" w:rsidP="005D21D5">
            <w:pPr>
              <w:spacing w:line="320" w:lineRule="exact"/>
              <w:ind w:left="61"/>
              <w:rPr>
                <w:rFonts w:ascii="Verdana" w:hAnsi="Verdana" w:cs="Arial"/>
              </w:rPr>
            </w:pPr>
            <w:r w:rsidRPr="00E75CC3">
              <w:rPr>
                <w:rStyle w:val="None"/>
                <w:rFonts w:ascii="Verdana" w:hAnsi="Verdana" w:cs="Arial"/>
                <w:i/>
                <w:iCs/>
                <w:sz w:val="20"/>
                <w:szCs w:val="20"/>
              </w:rPr>
              <w:t>(multiple answers possible)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4404D" w14:textId="2CCCD198" w:rsidR="00F664A1" w:rsidRPr="00E75CC3" w:rsidRDefault="00FC62D4" w:rsidP="005D21D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hAnsi="Verdana" w:cs="Arial"/>
              </w:rPr>
            </w:pPr>
            <w:r w:rsidRPr="00E75CC3">
              <w:rPr>
                <w:rStyle w:val="None"/>
                <w:rFonts w:ascii="Verdana" w:hAnsi="Verdana" w:cs="Arial"/>
              </w:rPr>
              <w:t xml:space="preserve"> </w:t>
            </w:r>
            <w:sdt>
              <w:sdtPr>
                <w:rPr>
                  <w:rStyle w:val="None"/>
                  <w:rFonts w:ascii="Verdana" w:hAnsi="Verdana" w:cs="Arial"/>
                </w:rPr>
                <w:id w:val="125054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ne"/>
                </w:rPr>
              </w:sdtEndPr>
              <w:sdtContent>
                <w:r w:rsidRPr="00E75CC3">
                  <w:rPr>
                    <w:rStyle w:val="None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64A1" w:rsidRPr="00E75CC3">
              <w:rPr>
                <w:rStyle w:val="None"/>
                <w:rFonts w:ascii="Verdana" w:hAnsi="Verdana" w:cs="Arial"/>
              </w:rPr>
              <w:t xml:space="preserve"> </w:t>
            </w:r>
            <w:r w:rsidR="003B1C73">
              <w:rPr>
                <w:rStyle w:val="None"/>
                <w:rFonts w:ascii="Verdana" w:hAnsi="Verdana" w:cs="Arial"/>
              </w:rPr>
              <w:t>Immuno Diseases</w:t>
            </w:r>
          </w:p>
          <w:p w14:paraId="5D43B02C" w14:textId="1C20876F" w:rsidR="00F664A1" w:rsidRPr="00E75CC3" w:rsidRDefault="00FC62D4" w:rsidP="005D21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None"/>
                <w:rFonts w:ascii="Verdana" w:eastAsia="Verdana" w:hAnsi="Verdana" w:cs="Arial"/>
              </w:rPr>
            </w:pPr>
            <w:r w:rsidRPr="00E75CC3">
              <w:rPr>
                <w:rStyle w:val="None"/>
                <w:rFonts w:ascii="Verdana" w:hAnsi="Verdana" w:cs="Arial"/>
              </w:rPr>
              <w:t xml:space="preserve"> </w:t>
            </w:r>
            <w:sdt>
              <w:sdtPr>
                <w:rPr>
                  <w:rStyle w:val="None"/>
                  <w:rFonts w:ascii="Verdana" w:hAnsi="Verdana" w:cs="Arial"/>
                </w:rPr>
                <w:id w:val="-180013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ne"/>
                </w:rPr>
              </w:sdtEndPr>
              <w:sdtContent>
                <w:r w:rsidRPr="00E75CC3">
                  <w:rPr>
                    <w:rStyle w:val="None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64A1" w:rsidRPr="00E75CC3">
              <w:rPr>
                <w:rStyle w:val="None"/>
                <w:rFonts w:ascii="Verdana" w:hAnsi="Verdana" w:cs="Arial"/>
              </w:rPr>
              <w:t xml:space="preserve"> </w:t>
            </w:r>
            <w:r w:rsidR="003B1C73">
              <w:rPr>
                <w:rStyle w:val="None"/>
                <w:rFonts w:ascii="Verdana" w:hAnsi="Verdana" w:cs="Arial"/>
              </w:rPr>
              <w:t>Neuroscience</w:t>
            </w:r>
          </w:p>
          <w:p w14:paraId="2518F287" w14:textId="110FEE18" w:rsidR="00F664A1" w:rsidRDefault="00FC62D4" w:rsidP="005D21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None"/>
                <w:rFonts w:ascii="Verdana" w:hAnsi="Verdana" w:cs="Arial"/>
              </w:rPr>
            </w:pPr>
            <w:r w:rsidRPr="00E75CC3">
              <w:rPr>
                <w:rStyle w:val="None"/>
                <w:rFonts w:ascii="Verdana" w:hAnsi="Verdana" w:cs="Arial"/>
              </w:rPr>
              <w:t xml:space="preserve"> </w:t>
            </w:r>
            <w:sdt>
              <w:sdtPr>
                <w:rPr>
                  <w:rStyle w:val="None"/>
                  <w:rFonts w:ascii="Verdana" w:hAnsi="Verdana" w:cs="Arial"/>
                </w:rPr>
                <w:id w:val="8085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ne"/>
                </w:rPr>
              </w:sdtEndPr>
              <w:sdtContent>
                <w:r w:rsidRPr="00E75CC3">
                  <w:rPr>
                    <w:rStyle w:val="None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64A1" w:rsidRPr="00E75CC3">
              <w:rPr>
                <w:rStyle w:val="None"/>
                <w:rFonts w:ascii="Verdana" w:hAnsi="Verdana" w:cs="Arial"/>
              </w:rPr>
              <w:t xml:space="preserve"> </w:t>
            </w:r>
            <w:r w:rsidR="003B1C73">
              <w:rPr>
                <w:rStyle w:val="None"/>
                <w:rFonts w:ascii="Verdana" w:hAnsi="Verdana" w:cs="Arial"/>
              </w:rPr>
              <w:t>Oncology</w:t>
            </w:r>
          </w:p>
          <w:p w14:paraId="2B2DB7B5" w14:textId="3C087DBF" w:rsidR="003B1C73" w:rsidRPr="00E75CC3" w:rsidRDefault="003B1C73" w:rsidP="005D21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None"/>
                <w:rFonts w:ascii="Verdana" w:hAnsi="Verdana" w:cs="Arial"/>
              </w:rPr>
            </w:pPr>
            <w:r>
              <w:rPr>
                <w:rStyle w:val="None"/>
                <w:rFonts w:ascii="Verdana" w:hAnsi="Verdana" w:cs="Arial"/>
              </w:rPr>
              <w:t xml:space="preserve"> </w:t>
            </w:r>
            <w:sdt>
              <w:sdtPr>
                <w:rPr>
                  <w:rStyle w:val="None"/>
                  <w:rFonts w:ascii="Verdana" w:hAnsi="Verdana" w:cs="Arial"/>
                </w:rPr>
                <w:id w:val="66853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CC3">
                  <w:rPr>
                    <w:rStyle w:val="None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Style w:val="None"/>
                <w:rFonts w:ascii="Verdana" w:hAnsi="Verdana" w:cs="Arial"/>
              </w:rPr>
              <w:t xml:space="preserve"> Renal Diseases</w:t>
            </w:r>
          </w:p>
          <w:p w14:paraId="491CE40F" w14:textId="48917974" w:rsidR="00F664A1" w:rsidRDefault="00FC62D4" w:rsidP="005D21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None"/>
                <w:rFonts w:ascii="Verdana" w:hAnsi="Verdana" w:cs="Arial"/>
              </w:rPr>
            </w:pPr>
            <w:r w:rsidRPr="00E75CC3">
              <w:rPr>
                <w:rStyle w:val="None"/>
                <w:rFonts w:ascii="Verdana" w:hAnsi="Verdana" w:cs="Arial"/>
              </w:rPr>
              <w:t xml:space="preserve"> </w:t>
            </w:r>
            <w:sdt>
              <w:sdtPr>
                <w:rPr>
                  <w:rStyle w:val="None"/>
                  <w:rFonts w:ascii="Verdana" w:hAnsi="Verdana" w:cs="Arial"/>
                </w:rPr>
                <w:id w:val="56569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ne"/>
                </w:rPr>
              </w:sdtEndPr>
              <w:sdtContent>
                <w:r w:rsidRPr="00E75CC3">
                  <w:rPr>
                    <w:rStyle w:val="None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64A1" w:rsidRPr="00E75CC3">
              <w:rPr>
                <w:rStyle w:val="None"/>
                <w:rFonts w:ascii="Verdana" w:hAnsi="Verdana" w:cs="Arial"/>
              </w:rPr>
              <w:t xml:space="preserve"> </w:t>
            </w:r>
            <w:r w:rsidR="00C04A9D" w:rsidRPr="00E75CC3">
              <w:rPr>
                <w:rStyle w:val="None"/>
                <w:rFonts w:ascii="Verdana" w:hAnsi="Verdana" w:cs="Arial"/>
              </w:rPr>
              <w:t>Environmental</w:t>
            </w:r>
          </w:p>
          <w:p w14:paraId="0FED2AB0" w14:textId="5FFBCFBF" w:rsidR="003B1C73" w:rsidRPr="00E75CC3" w:rsidRDefault="003B1C73" w:rsidP="005D21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None"/>
                <w:rFonts w:ascii="Verdana" w:eastAsia="Verdana" w:hAnsi="Verdana" w:cs="Arial"/>
              </w:rPr>
            </w:pPr>
            <w:r>
              <w:rPr>
                <w:rStyle w:val="None"/>
                <w:rFonts w:ascii="Verdana" w:hAnsi="Verdana" w:cs="Arial"/>
              </w:rPr>
              <w:t xml:space="preserve"> </w:t>
            </w:r>
            <w:sdt>
              <w:sdtPr>
                <w:rPr>
                  <w:rStyle w:val="None"/>
                  <w:rFonts w:ascii="Verdana" w:hAnsi="Verdana" w:cs="Arial"/>
                </w:rPr>
                <w:id w:val="82355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CC3">
                  <w:rPr>
                    <w:rStyle w:val="None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Style w:val="None"/>
                <w:rFonts w:ascii="Verdana" w:hAnsi="Verdana" w:cs="Arial"/>
              </w:rPr>
              <w:t xml:space="preserve"> Innovative Biomarker</w:t>
            </w:r>
          </w:p>
          <w:p w14:paraId="0D5A7765" w14:textId="4086EFED" w:rsidR="00F664A1" w:rsidRPr="00E75CC3" w:rsidRDefault="00FC62D4" w:rsidP="005D21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None"/>
                <w:rFonts w:ascii="Verdana" w:hAnsi="Verdana" w:cs="Arial"/>
              </w:rPr>
            </w:pPr>
            <w:r w:rsidRPr="00E75CC3">
              <w:rPr>
                <w:rStyle w:val="None"/>
                <w:rFonts w:ascii="Verdana" w:hAnsi="Verdana" w:cs="Arial"/>
              </w:rPr>
              <w:t xml:space="preserve"> </w:t>
            </w:r>
            <w:sdt>
              <w:sdtPr>
                <w:rPr>
                  <w:rStyle w:val="None"/>
                  <w:rFonts w:ascii="Verdana" w:hAnsi="Verdana" w:cs="Arial"/>
                </w:rPr>
                <w:id w:val="9512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ne"/>
                </w:rPr>
              </w:sdtEndPr>
              <w:sdtContent>
                <w:r w:rsidRPr="00E75CC3">
                  <w:rPr>
                    <w:rStyle w:val="None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64A1" w:rsidRPr="00E75CC3">
              <w:rPr>
                <w:rStyle w:val="None"/>
                <w:rFonts w:ascii="Verdana" w:hAnsi="Verdana" w:cs="Arial"/>
              </w:rPr>
              <w:t xml:space="preserve"> Others </w:t>
            </w:r>
            <w:r w:rsidR="00E75CC3">
              <w:rPr>
                <w:rStyle w:val="None"/>
                <w:rFonts w:ascii="Verdana" w:hAnsi="Verdana" w:cs="Arial"/>
              </w:rPr>
              <w:t xml:space="preserve">   </w:t>
            </w:r>
            <w:r w:rsidR="00F664A1" w:rsidRPr="00E75CC3">
              <w:rPr>
                <w:rStyle w:val="None"/>
                <w:rFonts w:ascii="Verdana" w:hAnsi="Verdana" w:cs="Arial"/>
                <w:i/>
                <w:iCs/>
                <w:sz w:val="20"/>
                <w:szCs w:val="20"/>
              </w:rPr>
              <w:t>Please specify: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3AC1" w14:textId="5B8BF157" w:rsidR="00F664A1" w:rsidRPr="00E75CC3" w:rsidRDefault="00FC62D4" w:rsidP="005D21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None"/>
                <w:rFonts w:ascii="Verdana" w:hAnsi="Verdana" w:cs="Arial"/>
              </w:rPr>
            </w:pPr>
            <w:r w:rsidRPr="00E75CC3">
              <w:rPr>
                <w:rStyle w:val="None"/>
                <w:rFonts w:ascii="Verdana" w:hAnsi="Verdana" w:cs="Arial"/>
              </w:rPr>
              <w:t xml:space="preserve"> </w:t>
            </w:r>
          </w:p>
          <w:p w14:paraId="27C41ADA" w14:textId="0FD735B0" w:rsidR="00F664A1" w:rsidRPr="00E75CC3" w:rsidRDefault="00FC62D4" w:rsidP="005D21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None"/>
                <w:rFonts w:ascii="Verdana" w:hAnsi="Verdana" w:cs="Arial"/>
              </w:rPr>
            </w:pPr>
            <w:r w:rsidRPr="00E75CC3">
              <w:rPr>
                <w:rStyle w:val="None"/>
                <w:rFonts w:ascii="Verdana" w:hAnsi="Verdana" w:cs="Arial"/>
              </w:rPr>
              <w:t xml:space="preserve"> </w:t>
            </w:r>
          </w:p>
          <w:p w14:paraId="17FD4840" w14:textId="7EAB7E2E" w:rsidR="00F664A1" w:rsidRPr="00E75CC3" w:rsidRDefault="00FC62D4" w:rsidP="005D21D5">
            <w:pPr>
              <w:widowControl w:val="0"/>
              <w:spacing w:line="360" w:lineRule="auto"/>
              <w:rPr>
                <w:rFonts w:ascii="Verdana" w:hAnsi="Verdana" w:cs="Arial"/>
              </w:rPr>
            </w:pPr>
            <w:r w:rsidRPr="00E75CC3">
              <w:rPr>
                <w:rStyle w:val="None"/>
                <w:rFonts w:ascii="Verdana" w:hAnsi="Verdana" w:cs="Arial"/>
              </w:rPr>
              <w:t xml:space="preserve"> </w:t>
            </w:r>
          </w:p>
          <w:p w14:paraId="6AC975B8" w14:textId="0EC5D2FC" w:rsidR="00F664A1" w:rsidRPr="00E75CC3" w:rsidRDefault="00FC62D4" w:rsidP="005D21D5">
            <w:pPr>
              <w:widowControl w:val="0"/>
              <w:spacing w:line="360" w:lineRule="auto"/>
              <w:rPr>
                <w:rFonts w:ascii="Verdana" w:hAnsi="Verdana" w:cs="Arial"/>
              </w:rPr>
            </w:pPr>
            <w:r w:rsidRPr="00E75CC3">
              <w:rPr>
                <w:rStyle w:val="None"/>
                <w:rFonts w:ascii="Verdana" w:hAnsi="Verdana" w:cs="Arial"/>
              </w:rPr>
              <w:t xml:space="preserve"> </w:t>
            </w:r>
          </w:p>
          <w:p w14:paraId="19E30FB2" w14:textId="7657D426" w:rsidR="00F664A1" w:rsidRPr="00E75CC3" w:rsidRDefault="00FC62D4" w:rsidP="005D21D5">
            <w:pPr>
              <w:spacing w:line="360" w:lineRule="auto"/>
              <w:rPr>
                <w:rStyle w:val="None"/>
                <w:rFonts w:ascii="Verdana" w:hAnsi="Verdana" w:cs="Arial"/>
              </w:rPr>
            </w:pPr>
            <w:r w:rsidRPr="00E75CC3">
              <w:rPr>
                <w:rStyle w:val="None"/>
                <w:rFonts w:ascii="Verdana" w:hAnsi="Verdana" w:cs="Arial"/>
              </w:rPr>
              <w:t xml:space="preserve"> </w:t>
            </w:r>
          </w:p>
          <w:p w14:paraId="5A25D664" w14:textId="77777777" w:rsidR="003B1C73" w:rsidRDefault="003B1C73" w:rsidP="005D21D5">
            <w:pPr>
              <w:spacing w:line="360" w:lineRule="auto"/>
              <w:rPr>
                <w:rStyle w:val="None"/>
                <w:rFonts w:ascii="Verdana" w:hAnsi="Verdana"/>
              </w:rPr>
            </w:pPr>
          </w:p>
          <w:p w14:paraId="795EA7FE" w14:textId="77777777" w:rsidR="003B1C73" w:rsidRDefault="003B1C73" w:rsidP="005D21D5">
            <w:pPr>
              <w:spacing w:line="360" w:lineRule="auto"/>
              <w:rPr>
                <w:rStyle w:val="None"/>
                <w:rFonts w:ascii="Verdana" w:hAnsi="Verdana"/>
              </w:rPr>
            </w:pPr>
          </w:p>
          <w:p w14:paraId="23208B66" w14:textId="24D7DF2A" w:rsidR="00A10542" w:rsidRPr="00E75CC3" w:rsidRDefault="00A10542" w:rsidP="005D21D5">
            <w:pPr>
              <w:spacing w:line="360" w:lineRule="auto"/>
              <w:rPr>
                <w:rFonts w:ascii="Verdana" w:eastAsia="Verdana" w:hAnsi="Verdana" w:cs="Arial"/>
              </w:rPr>
            </w:pPr>
            <w:r w:rsidRPr="00E75CC3">
              <w:rPr>
                <w:rStyle w:val="None"/>
                <w:rFonts w:ascii="Verdana" w:hAnsi="Verdana"/>
              </w:rPr>
              <w:t>______________</w:t>
            </w:r>
            <w:r w:rsidR="00FC62D4" w:rsidRPr="00E75CC3">
              <w:rPr>
                <w:rStyle w:val="None"/>
                <w:rFonts w:ascii="Verdana" w:hAnsi="Verdana"/>
              </w:rPr>
              <w:t>______</w:t>
            </w:r>
            <w:r w:rsidR="003B1C73">
              <w:rPr>
                <w:rStyle w:val="None"/>
                <w:rFonts w:ascii="Verdana" w:hAnsi="Verdana"/>
              </w:rPr>
              <w:t>____</w:t>
            </w:r>
          </w:p>
        </w:tc>
      </w:tr>
      <w:tr w:rsidR="00F664A1" w:rsidRPr="00E75CC3" w14:paraId="39105EC5" w14:textId="77777777" w:rsidTr="00E75CC3">
        <w:trPr>
          <w:trHeight w:val="648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7513C" w14:textId="2312960A" w:rsidR="00F664A1" w:rsidRPr="00E75CC3" w:rsidRDefault="00F664A1" w:rsidP="005D21D5">
            <w:pPr>
              <w:spacing w:line="320" w:lineRule="exact"/>
              <w:ind w:left="61"/>
              <w:rPr>
                <w:rFonts w:ascii="Verdana" w:hAnsi="Verdana" w:cs="Arial"/>
                <w:b/>
                <w:bCs/>
              </w:rPr>
            </w:pPr>
            <w:r w:rsidRPr="00E75CC3">
              <w:rPr>
                <w:rStyle w:val="None"/>
                <w:rFonts w:ascii="Verdana" w:hAnsi="Verdana" w:cs="Arial"/>
                <w:b/>
                <w:bCs/>
              </w:rPr>
              <w:t>Potential Impact</w:t>
            </w:r>
            <w:r w:rsidR="00E75CC3">
              <w:rPr>
                <w:rStyle w:val="None"/>
                <w:rFonts w:ascii="Verdana" w:hAnsi="Verdana" w:cs="Arial"/>
                <w:b/>
                <w:bCs/>
              </w:rPr>
              <w:t xml:space="preserve"> </w:t>
            </w:r>
            <w:r w:rsidRPr="00E75CC3">
              <w:rPr>
                <w:rStyle w:val="None"/>
                <w:rFonts w:ascii="Verdana" w:hAnsi="Verdana" w:cs="Arial"/>
                <w:b/>
                <w:bCs/>
              </w:rPr>
              <w:t>/</w:t>
            </w:r>
            <w:r w:rsidR="00E75CC3">
              <w:rPr>
                <w:rStyle w:val="None"/>
                <w:rFonts w:ascii="Verdana" w:hAnsi="Verdana" w:cs="Arial"/>
                <w:b/>
                <w:bCs/>
              </w:rPr>
              <w:t xml:space="preserve"> </w:t>
            </w:r>
            <w:r w:rsidRPr="00E75CC3">
              <w:rPr>
                <w:rStyle w:val="None"/>
                <w:rFonts w:ascii="Verdana" w:hAnsi="Verdana" w:cs="Arial"/>
                <w:b/>
                <w:bCs/>
              </w:rPr>
              <w:t>Significance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462D4" w14:textId="77777777" w:rsidR="00F664A1" w:rsidRPr="00E75CC3" w:rsidRDefault="00F664A1" w:rsidP="005D21D5">
            <w:pPr>
              <w:rPr>
                <w:rFonts w:ascii="Verdana" w:hAnsi="Verdana" w:cs="Arial"/>
              </w:rPr>
            </w:pPr>
          </w:p>
        </w:tc>
      </w:tr>
      <w:tr w:rsidR="00F664A1" w:rsidRPr="00E75CC3" w14:paraId="09CB96C6" w14:textId="77777777" w:rsidTr="003B1C73">
        <w:trPr>
          <w:trHeight w:val="5526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AF5FE" w14:textId="77777777" w:rsidR="00F664A1" w:rsidRPr="00E75CC3" w:rsidRDefault="007D1CC0" w:rsidP="005D21D5">
            <w:pPr>
              <w:spacing w:line="320" w:lineRule="exact"/>
              <w:ind w:left="61"/>
              <w:rPr>
                <w:rStyle w:val="None"/>
                <w:rFonts w:ascii="Verdana" w:hAnsi="Verdana" w:cs="Arial"/>
                <w:b/>
                <w:bCs/>
              </w:rPr>
            </w:pPr>
            <w:r w:rsidRPr="00E75CC3">
              <w:rPr>
                <w:rStyle w:val="None"/>
                <w:rFonts w:ascii="Verdana" w:hAnsi="Verdana" w:cs="Arial"/>
                <w:b/>
                <w:bCs/>
              </w:rPr>
              <w:t>Proposal Details</w:t>
            </w:r>
          </w:p>
          <w:p w14:paraId="6B88D767" w14:textId="701BDF58" w:rsidR="00C04A9D" w:rsidRPr="00E75CC3" w:rsidRDefault="00C04A9D" w:rsidP="005D21D5">
            <w:pPr>
              <w:spacing w:line="320" w:lineRule="exact"/>
              <w:ind w:left="61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E75CC3">
              <w:rPr>
                <w:rStyle w:val="None"/>
                <w:rFonts w:ascii="Verdana" w:hAnsi="Verdana" w:cs="Arial"/>
                <w:i/>
                <w:iCs/>
                <w:sz w:val="20"/>
                <w:szCs w:val="20"/>
              </w:rPr>
              <w:t xml:space="preserve">(including </w:t>
            </w:r>
            <w:r w:rsidRPr="00E75CC3">
              <w:rPr>
                <w:rFonts w:ascii="Verdana" w:hAnsi="Verdana" w:cs="Arial"/>
                <w:i/>
                <w:iCs/>
                <w:sz w:val="20"/>
                <w:szCs w:val="20"/>
              </w:rPr>
              <w:t>Experimental Design, Applications, How our FOPPR</w:t>
            </w:r>
            <w:r w:rsidR="00A93881" w:rsidRPr="00E75CC3">
              <w:rPr>
                <w:rFonts w:ascii="Verdana" w:hAnsi="Verdana" w:cs="Arial"/>
                <w:i/>
                <w:iCs/>
                <w:sz w:val="20"/>
                <w:szCs w:val="20"/>
              </w:rPr>
              <w:t>™</w:t>
            </w:r>
            <w:r w:rsidRPr="00E75CC3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Technology will be utilized,</w:t>
            </w:r>
            <w:r w:rsidRPr="00E75CC3">
              <w:rPr>
                <w:rFonts w:ascii="Verdana" w:eastAsia="FUPKMU+Calibri" w:hAnsi="Verdana" w:cs="Arial"/>
                <w:i/>
                <w:iCs/>
                <w:sz w:val="20"/>
                <w:szCs w:val="20"/>
              </w:rPr>
              <w:t xml:space="preserve"> </w:t>
            </w:r>
            <w:r w:rsidRPr="00E75CC3">
              <w:rPr>
                <w:rFonts w:ascii="Verdana" w:hAnsi="Verdana" w:cs="Arial"/>
                <w:i/>
                <w:iCs/>
                <w:sz w:val="20"/>
                <w:szCs w:val="20"/>
              </w:rPr>
              <w:t>Short-term and long-term goals</w:t>
            </w:r>
            <w:r w:rsidRPr="00E75CC3">
              <w:rPr>
                <w:rStyle w:val="None"/>
                <w:rFonts w:ascii="Verdana" w:hAnsi="Verdana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C81C7" w14:textId="77777777" w:rsidR="00F664A1" w:rsidRPr="00E75CC3" w:rsidRDefault="00F664A1" w:rsidP="005D21D5">
            <w:pPr>
              <w:rPr>
                <w:rFonts w:ascii="Verdana" w:hAnsi="Verdana" w:cs="Arial"/>
              </w:rPr>
            </w:pPr>
          </w:p>
        </w:tc>
      </w:tr>
    </w:tbl>
    <w:p w14:paraId="1149B0F9" w14:textId="324EC920" w:rsidR="009B1CE2" w:rsidRPr="00E75CC3" w:rsidRDefault="009B1CE2" w:rsidP="00567375">
      <w:pPr>
        <w:jc w:val="both"/>
        <w:rPr>
          <w:rFonts w:ascii="Verdana" w:hAnsi="Verdana" w:cs="Arial"/>
          <w:color w:val="FF0000"/>
        </w:rPr>
      </w:pPr>
    </w:p>
    <w:p w14:paraId="7FE580AE" w14:textId="77777777" w:rsidR="00E75CC3" w:rsidRDefault="00E75CC3" w:rsidP="00567375">
      <w:pPr>
        <w:ind w:left="270"/>
        <w:jc w:val="center"/>
        <w:rPr>
          <w:rFonts w:ascii="Verdana" w:hAnsi="Verdana" w:cs="Arial"/>
          <w:color w:val="FF0000"/>
        </w:rPr>
      </w:pPr>
    </w:p>
    <w:p w14:paraId="20679488" w14:textId="77777777" w:rsidR="00E75CC3" w:rsidRDefault="00E75CC3" w:rsidP="00567375">
      <w:pPr>
        <w:ind w:left="270"/>
        <w:jc w:val="center"/>
        <w:rPr>
          <w:rFonts w:ascii="Verdana" w:hAnsi="Verdana" w:cs="Arial"/>
          <w:color w:val="FF0000"/>
        </w:rPr>
      </w:pPr>
    </w:p>
    <w:p w14:paraId="0BBDD966" w14:textId="7FB1402D" w:rsidR="00567375" w:rsidRPr="00E75CC3" w:rsidRDefault="00567375" w:rsidP="00567375">
      <w:pPr>
        <w:ind w:left="270"/>
        <w:jc w:val="center"/>
        <w:rPr>
          <w:rFonts w:ascii="Verdana" w:hAnsi="Verdana" w:cs="Arial"/>
        </w:rPr>
      </w:pPr>
      <w:r w:rsidRPr="00E75CC3">
        <w:rPr>
          <w:rFonts w:ascii="Verdana" w:hAnsi="Verdana" w:cs="Arial"/>
        </w:rPr>
        <w:t xml:space="preserve">Date: </w:t>
      </w:r>
      <w:r w:rsidR="00E75CC3" w:rsidRPr="00E75CC3">
        <w:rPr>
          <w:rFonts w:ascii="Verdana" w:hAnsi="Verdana" w:cs="Arial"/>
        </w:rPr>
        <w:t>____________________</w:t>
      </w:r>
      <w:r w:rsidR="00E75CC3">
        <w:rPr>
          <w:rFonts w:ascii="Verdana" w:hAnsi="Verdana" w:cs="Arial"/>
        </w:rPr>
        <w:tab/>
      </w:r>
      <w:r w:rsidRPr="00E75CC3">
        <w:rPr>
          <w:rFonts w:ascii="Verdana" w:hAnsi="Verdana" w:cs="Arial"/>
        </w:rPr>
        <w:tab/>
        <w:t xml:space="preserve">Signature: </w:t>
      </w:r>
      <w:r w:rsidR="005D21D5" w:rsidRPr="00E75CC3">
        <w:rPr>
          <w:rFonts w:ascii="Verdana" w:hAnsi="Verdana" w:cs="Arial"/>
        </w:rPr>
        <w:t>____________________</w:t>
      </w:r>
    </w:p>
    <w:sectPr w:rsidR="00567375" w:rsidRPr="00E75CC3" w:rsidSect="00567375"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DB2CF" w14:textId="77777777" w:rsidR="008F2FD1" w:rsidRDefault="008F2FD1" w:rsidP="006B5C0D">
      <w:r>
        <w:separator/>
      </w:r>
    </w:p>
  </w:endnote>
  <w:endnote w:type="continuationSeparator" w:id="0">
    <w:p w14:paraId="2C926857" w14:textId="77777777" w:rsidR="008F2FD1" w:rsidRDefault="008F2FD1" w:rsidP="006B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PKMU+Calibri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10E2E" w14:textId="7566AC57" w:rsidR="001C2893" w:rsidRDefault="001C2893">
    <w:pPr>
      <w:pStyle w:val="Footer"/>
    </w:pPr>
    <w:r w:rsidRPr="000B78DC">
      <w:rPr>
        <w:rFonts w:ascii="Verdana" w:hAnsi="Verdan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9D15724" wp14:editId="3AC42E93">
              <wp:simplePos x="0" y="0"/>
              <wp:positionH relativeFrom="page">
                <wp:posOffset>7238365</wp:posOffset>
              </wp:positionH>
              <wp:positionV relativeFrom="page">
                <wp:posOffset>7195820</wp:posOffset>
              </wp:positionV>
              <wp:extent cx="532765" cy="2183130"/>
              <wp:effectExtent l="0" t="0" r="0" b="7620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90B11" w14:textId="7EE57D8D" w:rsidR="001C2893" w:rsidRPr="00E75CC3" w:rsidRDefault="001C2893">
                          <w:pPr>
                            <w:pStyle w:val="Footer"/>
                            <w:rPr>
                              <w:rFonts w:ascii="Verdana" w:eastAsia="新細明體" w:hAnsi="Verdana"/>
                              <w:sz w:val="36"/>
                              <w:szCs w:val="36"/>
                            </w:rPr>
                          </w:pPr>
                          <w:r w:rsidRPr="00E75CC3">
                            <w:rPr>
                              <w:rFonts w:ascii="Verdana" w:eastAsia="新細明體" w:hAnsi="Verdana"/>
                              <w:sz w:val="20"/>
                              <w:szCs w:val="20"/>
                            </w:rPr>
                            <w:t xml:space="preserve">Page  </w:t>
                          </w:r>
                          <w:r w:rsidRPr="00E75CC3">
                            <w:rPr>
                              <w:rFonts w:ascii="Verdana" w:eastAsia="新細明體" w:hAnsi="Verdana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75CC3"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E75CC3">
                            <w:rPr>
                              <w:rFonts w:ascii="Verdana" w:eastAsia="新細明體" w:hAnsi="Verdana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E75CC3">
                            <w:rPr>
                              <w:rFonts w:ascii="Verdana" w:eastAsia="新細明體" w:hAnsi="Verdana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E75CC3">
                            <w:rPr>
                              <w:rFonts w:ascii="Verdana" w:eastAsia="新細明體" w:hAnsi="Verdana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  <w:r w:rsidRPr="00E75CC3">
                            <w:rPr>
                              <w:rFonts w:ascii="Verdana" w:eastAsia="新細明體" w:hAnsi="Verdana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D15724" id="Rectangle 3" o:spid="_x0000_s1026" style="position:absolute;margin-left:569.95pt;margin-top:566.6pt;width:41.9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" o:allowincell="f" filled="f" stroked="f">
              <v:textbox style="layout-flow:vertical;mso-layout-flow-alt:bottom-to-top;mso-fit-shape-to-text:t">
                <w:txbxContent>
                  <w:p w14:paraId="6F090B11" w14:textId="7EE57D8D" w:rsidR="001C2893" w:rsidRPr="00E75CC3" w:rsidRDefault="001C2893">
                    <w:pPr>
                      <w:pStyle w:val="Footer"/>
                      <w:rPr>
                        <w:rFonts w:ascii="Verdana" w:eastAsia="新細明體" w:hAnsi="Verdana"/>
                        <w:sz w:val="36"/>
                        <w:szCs w:val="36"/>
                      </w:rPr>
                    </w:pPr>
                    <w:r w:rsidRPr="00E75CC3">
                      <w:rPr>
                        <w:rFonts w:ascii="Verdana" w:eastAsia="新細明體" w:hAnsi="Verdana"/>
                        <w:sz w:val="20"/>
                        <w:szCs w:val="20"/>
                      </w:rPr>
                      <w:t xml:space="preserve">Page  </w:t>
                    </w:r>
                    <w:r w:rsidRPr="00E75CC3">
                      <w:rPr>
                        <w:rFonts w:ascii="Verdana" w:eastAsia="新細明體" w:hAnsi="Verdana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E75CC3"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E75CC3">
                      <w:rPr>
                        <w:rFonts w:ascii="Verdana" w:eastAsia="新細明體" w:hAnsi="Verdana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E75CC3">
                      <w:rPr>
                        <w:rFonts w:ascii="Verdana" w:eastAsia="新細明體" w:hAnsi="Verdana"/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E75CC3">
                      <w:rPr>
                        <w:rFonts w:ascii="Verdana" w:eastAsia="新細明體" w:hAnsi="Verdana"/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  <w:r w:rsidRPr="00E75CC3">
                      <w:rPr>
                        <w:rFonts w:ascii="Verdana" w:eastAsia="新細明體" w:hAnsi="Verdana"/>
                        <w:b/>
                        <w:bCs/>
                        <w:noProof/>
                        <w:sz w:val="28"/>
                        <w:szCs w:val="28"/>
                      </w:rPr>
                      <w:t xml:space="preserve"> / 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0641C" w14:textId="77777777" w:rsidR="008F2FD1" w:rsidRDefault="008F2FD1" w:rsidP="006B5C0D">
      <w:r>
        <w:separator/>
      </w:r>
    </w:p>
  </w:footnote>
  <w:footnote w:type="continuationSeparator" w:id="0">
    <w:p w14:paraId="6FBB2294" w14:textId="77777777" w:rsidR="008F2FD1" w:rsidRDefault="008F2FD1" w:rsidP="006B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85E52" w14:textId="1C6E7671" w:rsidR="001C2893" w:rsidRPr="00E75CC3" w:rsidRDefault="001C2893" w:rsidP="00CA06B8">
    <w:pPr>
      <w:pStyle w:val="NoSpacing"/>
      <w:framePr w:hSpace="0" w:wrap="auto" w:vAnchor="margin" w:xAlign="left" w:yAlign="inline"/>
      <w:jc w:val="right"/>
      <w:rPr>
        <w:rFonts w:ascii="Verdana" w:hAnsi="Verdana" w:cs="Arial"/>
        <w:b/>
        <w:bCs/>
        <w:sz w:val="16"/>
        <w:szCs w:val="16"/>
        <w:lang w:val="en-US"/>
      </w:rPr>
    </w:pPr>
    <w:r w:rsidRPr="00E75CC3">
      <w:rPr>
        <w:rFonts w:ascii="Verdana" w:hAnsi="Verdana" w:cs="Arial"/>
        <w:b/>
        <w:bCs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19D41FB6" wp14:editId="69EFFE5D">
          <wp:simplePos x="0" y="0"/>
          <wp:positionH relativeFrom="margin">
            <wp:posOffset>11575</wp:posOffset>
          </wp:positionH>
          <wp:positionV relativeFrom="paragraph">
            <wp:posOffset>-2307</wp:posOffset>
          </wp:positionV>
          <wp:extent cx="1898907" cy="463148"/>
          <wp:effectExtent l="0" t="0" r="6350" b="0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907" cy="46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CC3">
      <w:rPr>
        <w:rFonts w:ascii="Verdana" w:hAnsi="Verdana" w:cs="Arial"/>
        <w:b/>
        <w:bCs/>
        <w:sz w:val="16"/>
        <w:szCs w:val="16"/>
        <w:lang w:val="en-US"/>
      </w:rPr>
      <w:t>Instant NanoBiosensors Co., Ltd.</w:t>
    </w:r>
  </w:p>
  <w:p w14:paraId="6C5744D5" w14:textId="1E708413" w:rsidR="001C2893" w:rsidRPr="00E75CC3" w:rsidRDefault="001C2893" w:rsidP="00CA06B8">
    <w:pPr>
      <w:pStyle w:val="NoSpacing"/>
      <w:framePr w:hSpace="0" w:wrap="auto" w:vAnchor="margin" w:xAlign="left" w:yAlign="inline"/>
      <w:jc w:val="right"/>
      <w:rPr>
        <w:rFonts w:ascii="Verdana" w:hAnsi="Verdana" w:cs="Arial"/>
        <w:sz w:val="16"/>
        <w:szCs w:val="16"/>
        <w:lang w:val="en-US"/>
      </w:rPr>
    </w:pPr>
    <w:r w:rsidRPr="00E75CC3">
      <w:rPr>
        <w:rFonts w:ascii="Verdana" w:hAnsi="Verdana" w:cs="Arial"/>
        <w:sz w:val="16"/>
        <w:szCs w:val="16"/>
        <w:lang w:val="en-US"/>
      </w:rPr>
      <w:t>2F., No. 459, Chongyang Road, Nangang District,</w:t>
    </w:r>
  </w:p>
  <w:p w14:paraId="6AF87F6F" w14:textId="15E20F37" w:rsidR="001C2893" w:rsidRPr="00E75CC3" w:rsidRDefault="001C2893" w:rsidP="00CA06B8">
    <w:pPr>
      <w:pStyle w:val="NoSpacing"/>
      <w:framePr w:hSpace="0" w:wrap="auto" w:vAnchor="margin" w:xAlign="left" w:yAlign="inline"/>
      <w:jc w:val="right"/>
      <w:rPr>
        <w:rFonts w:ascii="Verdana" w:hAnsi="Verdana" w:cs="Arial"/>
        <w:sz w:val="16"/>
        <w:szCs w:val="16"/>
        <w:lang w:val="en-US"/>
      </w:rPr>
    </w:pPr>
    <w:r w:rsidRPr="00E75CC3">
      <w:rPr>
        <w:rFonts w:ascii="Verdana" w:hAnsi="Verdana" w:cs="Arial"/>
        <w:sz w:val="16"/>
        <w:szCs w:val="16"/>
        <w:lang w:val="en-US"/>
      </w:rPr>
      <w:t>Taipei City 115, Taiwan (R.O.C.)</w:t>
    </w:r>
  </w:p>
  <w:p w14:paraId="5A3DC06E" w14:textId="5101DF2D" w:rsidR="001C2893" w:rsidRPr="00E75CC3" w:rsidRDefault="001C2893" w:rsidP="006B5C0D">
    <w:pPr>
      <w:pStyle w:val="NoSpacing"/>
      <w:framePr w:hSpace="0" w:wrap="auto" w:vAnchor="margin" w:xAlign="left" w:yAlign="inline"/>
      <w:jc w:val="right"/>
      <w:rPr>
        <w:rFonts w:ascii="Verdana" w:hAnsi="Verdana" w:cs="Arial"/>
        <w:sz w:val="16"/>
        <w:szCs w:val="16"/>
      </w:rPr>
    </w:pPr>
    <w:r w:rsidRPr="00E75CC3">
      <w:rPr>
        <w:rFonts w:ascii="Verdana" w:hAnsi="Verdana" w:cs="Arial"/>
        <w:sz w:val="16"/>
        <w:szCs w:val="16"/>
      </w:rPr>
      <w:t>BD@instantnano.com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4B0A"/>
    <w:multiLevelType w:val="multilevel"/>
    <w:tmpl w:val="0D0E52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242B3DC7"/>
    <w:multiLevelType w:val="hybridMultilevel"/>
    <w:tmpl w:val="8A6CF97E"/>
    <w:lvl w:ilvl="0" w:tplc="DDA6E012">
      <w:start w:val="1"/>
      <w:numFmt w:val="bullet"/>
      <w:lvlText w:val="□"/>
      <w:lvlJc w:val="left"/>
      <w:pPr>
        <w:ind w:left="1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EC374C">
      <w:start w:val="1"/>
      <w:numFmt w:val="bullet"/>
      <w:lvlText w:val="□"/>
      <w:lvlJc w:val="left"/>
      <w:pPr>
        <w:ind w:left="7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EC4744">
      <w:start w:val="1"/>
      <w:numFmt w:val="bullet"/>
      <w:lvlText w:val="□"/>
      <w:lvlJc w:val="left"/>
      <w:pPr>
        <w:ind w:left="13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7A2718">
      <w:start w:val="1"/>
      <w:numFmt w:val="bullet"/>
      <w:lvlText w:val="□"/>
      <w:lvlJc w:val="left"/>
      <w:pPr>
        <w:ind w:left="19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5E659C">
      <w:start w:val="1"/>
      <w:numFmt w:val="bullet"/>
      <w:lvlText w:val="□"/>
      <w:lvlJc w:val="left"/>
      <w:pPr>
        <w:ind w:left="25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0CA5F6">
      <w:start w:val="1"/>
      <w:numFmt w:val="bullet"/>
      <w:lvlText w:val="□"/>
      <w:lvlJc w:val="left"/>
      <w:pPr>
        <w:ind w:left="31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B48E1E">
      <w:start w:val="1"/>
      <w:numFmt w:val="bullet"/>
      <w:lvlText w:val="□"/>
      <w:lvlJc w:val="left"/>
      <w:pPr>
        <w:ind w:left="37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66934E">
      <w:start w:val="1"/>
      <w:numFmt w:val="bullet"/>
      <w:lvlText w:val="□"/>
      <w:lvlJc w:val="left"/>
      <w:pPr>
        <w:ind w:left="43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2CCCBE">
      <w:start w:val="1"/>
      <w:numFmt w:val="bullet"/>
      <w:lvlText w:val="□"/>
      <w:lvlJc w:val="left"/>
      <w:pPr>
        <w:ind w:left="49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A3"/>
    <w:rsid w:val="0002057A"/>
    <w:rsid w:val="000631EA"/>
    <w:rsid w:val="00084CA1"/>
    <w:rsid w:val="00086579"/>
    <w:rsid w:val="000968ED"/>
    <w:rsid w:val="000B78DC"/>
    <w:rsid w:val="000C03F3"/>
    <w:rsid w:val="000C60F4"/>
    <w:rsid w:val="0010173E"/>
    <w:rsid w:val="00107A9D"/>
    <w:rsid w:val="00113D90"/>
    <w:rsid w:val="001C0C02"/>
    <w:rsid w:val="001C2893"/>
    <w:rsid w:val="002E3E6A"/>
    <w:rsid w:val="00365BA5"/>
    <w:rsid w:val="003B1C73"/>
    <w:rsid w:val="003C30D8"/>
    <w:rsid w:val="003D2DBF"/>
    <w:rsid w:val="00406A3B"/>
    <w:rsid w:val="0041490D"/>
    <w:rsid w:val="0045175F"/>
    <w:rsid w:val="00474CE6"/>
    <w:rsid w:val="004C14B2"/>
    <w:rsid w:val="004E2CF0"/>
    <w:rsid w:val="004E3FF8"/>
    <w:rsid w:val="005364A3"/>
    <w:rsid w:val="005506DF"/>
    <w:rsid w:val="00567375"/>
    <w:rsid w:val="005721D0"/>
    <w:rsid w:val="005774AA"/>
    <w:rsid w:val="00592A28"/>
    <w:rsid w:val="005D21D5"/>
    <w:rsid w:val="00641762"/>
    <w:rsid w:val="00645652"/>
    <w:rsid w:val="00650BD9"/>
    <w:rsid w:val="00697CB2"/>
    <w:rsid w:val="006B5C0D"/>
    <w:rsid w:val="006C1C7B"/>
    <w:rsid w:val="006D491F"/>
    <w:rsid w:val="0078448B"/>
    <w:rsid w:val="00795323"/>
    <w:rsid w:val="007B211A"/>
    <w:rsid w:val="007B6859"/>
    <w:rsid w:val="007D1CC0"/>
    <w:rsid w:val="0083325D"/>
    <w:rsid w:val="00875CFD"/>
    <w:rsid w:val="008F11B4"/>
    <w:rsid w:val="008F2FD1"/>
    <w:rsid w:val="00924FA0"/>
    <w:rsid w:val="009411DD"/>
    <w:rsid w:val="009B1CE2"/>
    <w:rsid w:val="00A05A2D"/>
    <w:rsid w:val="00A10542"/>
    <w:rsid w:val="00A129BA"/>
    <w:rsid w:val="00A37A50"/>
    <w:rsid w:val="00A51265"/>
    <w:rsid w:val="00A53785"/>
    <w:rsid w:val="00A93881"/>
    <w:rsid w:val="00AB56D3"/>
    <w:rsid w:val="00AC64B7"/>
    <w:rsid w:val="00B5174C"/>
    <w:rsid w:val="00BA4138"/>
    <w:rsid w:val="00BC3963"/>
    <w:rsid w:val="00C04A9D"/>
    <w:rsid w:val="00CA06B8"/>
    <w:rsid w:val="00CB282E"/>
    <w:rsid w:val="00CE0580"/>
    <w:rsid w:val="00CE4DEB"/>
    <w:rsid w:val="00D34F16"/>
    <w:rsid w:val="00D479FE"/>
    <w:rsid w:val="00D53131"/>
    <w:rsid w:val="00DC04A3"/>
    <w:rsid w:val="00DE2ED6"/>
    <w:rsid w:val="00DE5206"/>
    <w:rsid w:val="00DF6C8C"/>
    <w:rsid w:val="00E3382E"/>
    <w:rsid w:val="00E64780"/>
    <w:rsid w:val="00E75CC3"/>
    <w:rsid w:val="00E96543"/>
    <w:rsid w:val="00F101D4"/>
    <w:rsid w:val="00F31046"/>
    <w:rsid w:val="00F664A1"/>
    <w:rsid w:val="00F847D4"/>
    <w:rsid w:val="00F9478A"/>
    <w:rsid w:val="00F94CC0"/>
    <w:rsid w:val="00FB54E5"/>
    <w:rsid w:val="00FC2739"/>
    <w:rsid w:val="00F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660B4"/>
  <w15:chartTrackingRefBased/>
  <w15:docId w15:val="{79FFE0A5-0213-4EF1-AD72-8B61D50E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E3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E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E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3E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3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5C0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B5C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C0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5C0D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6B5C0D"/>
    <w:pPr>
      <w:framePr w:hSpace="180" w:wrap="around" w:vAnchor="text" w:hAnchor="text" w:x="1051" w:y="334"/>
      <w:spacing w:line="259" w:lineRule="auto"/>
    </w:pPr>
    <w:rPr>
      <w:rFonts w:ascii="Century Schoolbook" w:eastAsia="新細明體" w:hAnsi="Century Schoolbook"/>
      <w:sz w:val="26"/>
      <w:szCs w:val="22"/>
      <w:lang w:val="de-DE" w:eastAsia="en-US"/>
    </w:rPr>
  </w:style>
  <w:style w:type="character" w:styleId="Hyperlink">
    <w:name w:val="Hyperlink"/>
    <w:uiPriority w:val="99"/>
    <w:unhideWhenUsed/>
    <w:rsid w:val="006B5C0D"/>
    <w:rPr>
      <w:color w:val="0563C1"/>
      <w:u w:val="single"/>
    </w:rPr>
  </w:style>
  <w:style w:type="table" w:styleId="TableGrid">
    <w:name w:val="Table Grid"/>
    <w:basedOn w:val="TableNormal"/>
    <w:uiPriority w:val="99"/>
    <w:unhideWhenUsed/>
    <w:rsid w:val="0064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650BD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zh-TW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">
    <w:name w:val="None"/>
    <w:rsid w:val="00650BD9"/>
  </w:style>
  <w:style w:type="character" w:styleId="UnresolvedMention">
    <w:name w:val="Unresolved Mention"/>
    <w:basedOn w:val="DefaultParagraphFont"/>
    <w:uiPriority w:val="99"/>
    <w:semiHidden/>
    <w:unhideWhenUsed/>
    <w:rsid w:val="00650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@instantnan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8035B-6341-4D72-BB15-0D196A7D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Instant NanoBiosensors Co., Ltd.</dc:creator>
  <cp:keywords/>
  <cp:lastModifiedBy>Martin John</cp:lastModifiedBy>
  <cp:revision>2</cp:revision>
  <cp:lastPrinted>2020-11-25T09:53:00Z</cp:lastPrinted>
  <dcterms:created xsi:type="dcterms:W3CDTF">2020-11-25T09:56:00Z</dcterms:created>
  <dcterms:modified xsi:type="dcterms:W3CDTF">2020-11-25T09:56:00Z</dcterms:modified>
</cp:coreProperties>
</file>